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618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Санникова А.Н.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Санникова Андрея Николаевича,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Санников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подъезде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Санников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Санникова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Санникова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Санникова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Санникова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8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8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618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7rplc-15">
    <w:name w:val="cat-Time grp-1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8rplc-23">
    <w:name w:val="cat-Time grp-1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